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BE" w:rsidRPr="002C3A32" w:rsidRDefault="00607982" w:rsidP="00064B02">
      <w:pPr>
        <w:jc w:val="center"/>
        <w:rPr>
          <w:b/>
          <w:sz w:val="24"/>
          <w:szCs w:val="24"/>
        </w:rPr>
      </w:pPr>
      <w:r w:rsidRPr="002C3A32">
        <w:rPr>
          <w:b/>
          <w:sz w:val="24"/>
          <w:szCs w:val="24"/>
        </w:rPr>
        <w:t>NIEUWS</w:t>
      </w:r>
    </w:p>
    <w:p w:rsidR="000D14BB" w:rsidRPr="002C3A32" w:rsidRDefault="000D14BB" w:rsidP="00064B02">
      <w:pPr>
        <w:jc w:val="center"/>
        <w:rPr>
          <w:b/>
          <w:color w:val="595959" w:themeColor="text1" w:themeTint="A6"/>
          <w:sz w:val="24"/>
          <w:szCs w:val="24"/>
        </w:rPr>
      </w:pPr>
    </w:p>
    <w:p w:rsidR="00656ED8" w:rsidRPr="002C3A32" w:rsidRDefault="00505655" w:rsidP="000D14BB">
      <w:pPr>
        <w:jc w:val="center"/>
        <w:rPr>
          <w:b/>
          <w:color w:val="595959" w:themeColor="text1" w:themeTint="A6"/>
          <w:sz w:val="28"/>
          <w:szCs w:val="28"/>
        </w:rPr>
      </w:pPr>
      <w:r w:rsidRPr="002C3A32">
        <w:rPr>
          <w:b/>
          <w:color w:val="595959" w:themeColor="text1" w:themeTint="A6"/>
          <w:sz w:val="28"/>
          <w:szCs w:val="28"/>
        </w:rPr>
        <w:t>FITPLAN 2020</w:t>
      </w:r>
      <w:r w:rsidR="007D6002" w:rsidRPr="002C3A32">
        <w:rPr>
          <w:b/>
          <w:color w:val="595959" w:themeColor="text1" w:themeTint="A6"/>
          <w:sz w:val="28"/>
          <w:szCs w:val="28"/>
        </w:rPr>
        <w:t xml:space="preserve"> en verder</w:t>
      </w:r>
    </w:p>
    <w:p w:rsidR="00656ED8" w:rsidRPr="002C3A32" w:rsidRDefault="00656ED8" w:rsidP="00656ED8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p w:rsidR="00BB111A" w:rsidRPr="002C3A32" w:rsidRDefault="00172C65" w:rsidP="00656ED8">
      <w:pPr>
        <w:spacing w:after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Per </w:t>
      </w:r>
      <w:r w:rsidR="00EF51F9" w:rsidRPr="002C3A32">
        <w:rPr>
          <w:color w:val="595959" w:themeColor="text1" w:themeTint="A6"/>
          <w:sz w:val="24"/>
          <w:szCs w:val="24"/>
        </w:rPr>
        <w:t xml:space="preserve">1 </w:t>
      </w:r>
      <w:r w:rsidR="00636D71" w:rsidRPr="002C3A32">
        <w:rPr>
          <w:color w:val="595959" w:themeColor="text1" w:themeTint="A6"/>
          <w:sz w:val="24"/>
          <w:szCs w:val="24"/>
        </w:rPr>
        <w:t>januari</w:t>
      </w:r>
      <w:r w:rsidR="00EF51F9" w:rsidRPr="002C3A32">
        <w:rPr>
          <w:color w:val="595959" w:themeColor="text1" w:themeTint="A6"/>
          <w:sz w:val="24"/>
          <w:szCs w:val="24"/>
        </w:rPr>
        <w:t xml:space="preserve"> 202</w:t>
      </w:r>
      <w:r w:rsidR="00505655" w:rsidRPr="002C3A32">
        <w:rPr>
          <w:color w:val="595959" w:themeColor="text1" w:themeTint="A6"/>
          <w:sz w:val="24"/>
          <w:szCs w:val="24"/>
        </w:rPr>
        <w:t xml:space="preserve">0 </w:t>
      </w:r>
      <w:r w:rsidR="00607982" w:rsidRPr="002C3A32">
        <w:rPr>
          <w:color w:val="595959" w:themeColor="text1" w:themeTint="A6"/>
          <w:sz w:val="24"/>
          <w:szCs w:val="24"/>
        </w:rPr>
        <w:t xml:space="preserve">stopt </w:t>
      </w:r>
      <w:r w:rsidR="00505655" w:rsidRPr="002C3A32">
        <w:rPr>
          <w:color w:val="595959" w:themeColor="text1" w:themeTint="A6"/>
          <w:sz w:val="24"/>
          <w:szCs w:val="24"/>
        </w:rPr>
        <w:t>de samenwerking tussen Fysiotherapie Ruyssenaars</w:t>
      </w:r>
      <w:r w:rsidR="00636D71" w:rsidRPr="002C3A32">
        <w:rPr>
          <w:color w:val="595959" w:themeColor="text1" w:themeTint="A6"/>
          <w:sz w:val="24"/>
          <w:szCs w:val="24"/>
        </w:rPr>
        <w:t xml:space="preserve"> </w:t>
      </w:r>
      <w:r w:rsidR="00505655" w:rsidRPr="002C3A32">
        <w:rPr>
          <w:color w:val="595959" w:themeColor="text1" w:themeTint="A6"/>
          <w:sz w:val="24"/>
          <w:szCs w:val="24"/>
        </w:rPr>
        <w:t>|</w:t>
      </w:r>
      <w:r w:rsidR="00636D71" w:rsidRPr="002C3A32">
        <w:rPr>
          <w:color w:val="595959" w:themeColor="text1" w:themeTint="A6"/>
          <w:sz w:val="24"/>
          <w:szCs w:val="24"/>
        </w:rPr>
        <w:t xml:space="preserve"> </w:t>
      </w:r>
      <w:r w:rsidR="00505655" w:rsidRPr="002C3A32">
        <w:rPr>
          <w:color w:val="595959" w:themeColor="text1" w:themeTint="A6"/>
          <w:sz w:val="24"/>
          <w:szCs w:val="24"/>
        </w:rPr>
        <w:t>van de</w:t>
      </w:r>
      <w:r w:rsidR="00636D71" w:rsidRPr="002C3A32">
        <w:rPr>
          <w:color w:val="595959" w:themeColor="text1" w:themeTint="A6"/>
          <w:sz w:val="24"/>
          <w:szCs w:val="24"/>
        </w:rPr>
        <w:t>n</w:t>
      </w:r>
      <w:r w:rsidR="00875EF3" w:rsidRPr="002C3A32">
        <w:rPr>
          <w:color w:val="595959" w:themeColor="text1" w:themeTint="A6"/>
          <w:sz w:val="24"/>
          <w:szCs w:val="24"/>
        </w:rPr>
        <w:t xml:space="preserve"> Broek en </w:t>
      </w:r>
      <w:proofErr w:type="spellStart"/>
      <w:r w:rsidR="00875EF3" w:rsidRPr="002C3A32">
        <w:rPr>
          <w:color w:val="595959" w:themeColor="text1" w:themeTint="A6"/>
          <w:sz w:val="24"/>
          <w:szCs w:val="24"/>
        </w:rPr>
        <w:t>YorA</w:t>
      </w:r>
      <w:r w:rsidR="00505655" w:rsidRPr="002C3A32">
        <w:rPr>
          <w:color w:val="595959" w:themeColor="text1" w:themeTint="A6"/>
          <w:sz w:val="24"/>
          <w:szCs w:val="24"/>
        </w:rPr>
        <w:t>ction</w:t>
      </w:r>
      <w:proofErr w:type="spellEnd"/>
      <w:r w:rsidR="00607982" w:rsidRPr="002C3A32">
        <w:rPr>
          <w:color w:val="595959" w:themeColor="text1" w:themeTint="A6"/>
          <w:sz w:val="24"/>
          <w:szCs w:val="24"/>
        </w:rPr>
        <w:t>.</w:t>
      </w:r>
      <w:r w:rsidR="004C6B1B" w:rsidRPr="002C3A32">
        <w:rPr>
          <w:color w:val="595959" w:themeColor="text1" w:themeTint="A6"/>
          <w:sz w:val="24"/>
          <w:szCs w:val="24"/>
        </w:rPr>
        <w:t xml:space="preserve"> </w:t>
      </w:r>
      <w:r w:rsidR="002C3A32">
        <w:rPr>
          <w:color w:val="595959" w:themeColor="text1" w:themeTint="A6"/>
          <w:sz w:val="24"/>
          <w:szCs w:val="24"/>
        </w:rPr>
        <w:t xml:space="preserve">Hierdoor </w:t>
      </w:r>
      <w:r>
        <w:rPr>
          <w:color w:val="595959" w:themeColor="text1" w:themeTint="A6"/>
          <w:sz w:val="24"/>
          <w:szCs w:val="24"/>
        </w:rPr>
        <w:t>hebben wij de mogelijkheid gekregen om</w:t>
      </w:r>
      <w:r w:rsidR="002C3A32">
        <w:rPr>
          <w:color w:val="595959" w:themeColor="text1" w:themeTint="A6"/>
          <w:sz w:val="24"/>
          <w:szCs w:val="24"/>
        </w:rPr>
        <w:t xml:space="preserve"> veranderingen binnen onze dienstverlening</w:t>
      </w:r>
      <w:r>
        <w:rPr>
          <w:color w:val="595959" w:themeColor="text1" w:themeTint="A6"/>
          <w:sz w:val="24"/>
          <w:szCs w:val="24"/>
        </w:rPr>
        <w:t xml:space="preserve"> te bewerkstelligen.</w:t>
      </w:r>
    </w:p>
    <w:p w:rsidR="00636D71" w:rsidRPr="002C3A32" w:rsidRDefault="00BB111A" w:rsidP="00656ED8">
      <w:pPr>
        <w:spacing w:after="0"/>
        <w:rPr>
          <w:color w:val="595959" w:themeColor="text1" w:themeTint="A6"/>
          <w:sz w:val="24"/>
          <w:szCs w:val="24"/>
        </w:rPr>
      </w:pPr>
      <w:r w:rsidRPr="002C3A32">
        <w:rPr>
          <w:color w:val="595959" w:themeColor="text1" w:themeTint="A6"/>
          <w:sz w:val="24"/>
          <w:szCs w:val="24"/>
        </w:rPr>
        <w:t xml:space="preserve">We wensen </w:t>
      </w:r>
      <w:proofErr w:type="spellStart"/>
      <w:r w:rsidRPr="002C3A32">
        <w:rPr>
          <w:color w:val="595959" w:themeColor="text1" w:themeTint="A6"/>
          <w:sz w:val="24"/>
          <w:szCs w:val="24"/>
        </w:rPr>
        <w:t>YorAction</w:t>
      </w:r>
      <w:proofErr w:type="spellEnd"/>
      <w:r w:rsidR="00172C65">
        <w:rPr>
          <w:color w:val="595959" w:themeColor="text1" w:themeTint="A6"/>
          <w:sz w:val="24"/>
          <w:szCs w:val="24"/>
        </w:rPr>
        <w:t xml:space="preserve"> het beste met hun centrum in</w:t>
      </w:r>
      <w:r w:rsidRPr="002C3A32">
        <w:rPr>
          <w:color w:val="595959" w:themeColor="text1" w:themeTint="A6"/>
          <w:sz w:val="24"/>
          <w:szCs w:val="24"/>
        </w:rPr>
        <w:t xml:space="preserve"> de kerk </w:t>
      </w:r>
      <w:r w:rsidR="00741CDB">
        <w:rPr>
          <w:color w:val="595959" w:themeColor="text1" w:themeTint="A6"/>
          <w:sz w:val="24"/>
          <w:szCs w:val="24"/>
        </w:rPr>
        <w:t>(</w:t>
      </w:r>
      <w:proofErr w:type="spellStart"/>
      <w:r w:rsidR="00741CDB">
        <w:rPr>
          <w:color w:val="595959" w:themeColor="text1" w:themeTint="A6"/>
          <w:sz w:val="24"/>
          <w:szCs w:val="24"/>
        </w:rPr>
        <w:t>Straakvense</w:t>
      </w:r>
      <w:proofErr w:type="spellEnd"/>
      <w:r w:rsidR="00741CDB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="00741CDB">
        <w:rPr>
          <w:color w:val="595959" w:themeColor="text1" w:themeTint="A6"/>
          <w:sz w:val="24"/>
          <w:szCs w:val="24"/>
        </w:rPr>
        <w:t>Boschdijk</w:t>
      </w:r>
      <w:proofErr w:type="spellEnd"/>
      <w:r w:rsidR="00741CDB">
        <w:rPr>
          <w:color w:val="595959" w:themeColor="text1" w:themeTint="A6"/>
          <w:sz w:val="24"/>
          <w:szCs w:val="24"/>
        </w:rPr>
        <w:t xml:space="preserve"> 96) </w:t>
      </w:r>
      <w:r w:rsidRPr="002C3A32">
        <w:rPr>
          <w:color w:val="595959" w:themeColor="text1" w:themeTint="A6"/>
          <w:sz w:val="24"/>
          <w:szCs w:val="24"/>
        </w:rPr>
        <w:t xml:space="preserve">en </w:t>
      </w:r>
      <w:r w:rsidR="00172C65">
        <w:rPr>
          <w:color w:val="595959" w:themeColor="text1" w:themeTint="A6"/>
          <w:sz w:val="24"/>
          <w:szCs w:val="24"/>
        </w:rPr>
        <w:t>be</w:t>
      </w:r>
      <w:r w:rsidRPr="002C3A32">
        <w:rPr>
          <w:color w:val="595959" w:themeColor="text1" w:themeTint="A6"/>
          <w:sz w:val="24"/>
          <w:szCs w:val="24"/>
        </w:rPr>
        <w:t xml:space="preserve">danken </w:t>
      </w:r>
      <w:r w:rsidR="00172C65">
        <w:rPr>
          <w:color w:val="595959" w:themeColor="text1" w:themeTint="A6"/>
          <w:sz w:val="24"/>
          <w:szCs w:val="24"/>
        </w:rPr>
        <w:t xml:space="preserve">hen </w:t>
      </w:r>
      <w:r w:rsidRPr="002C3A32">
        <w:rPr>
          <w:color w:val="595959" w:themeColor="text1" w:themeTint="A6"/>
          <w:sz w:val="24"/>
          <w:szCs w:val="24"/>
        </w:rPr>
        <w:t xml:space="preserve">voor de </w:t>
      </w:r>
      <w:r w:rsidR="002C3A32">
        <w:rPr>
          <w:color w:val="595959" w:themeColor="text1" w:themeTint="A6"/>
          <w:sz w:val="24"/>
          <w:szCs w:val="24"/>
        </w:rPr>
        <w:t>sa</w:t>
      </w:r>
      <w:r w:rsidR="00172C65">
        <w:rPr>
          <w:color w:val="595959" w:themeColor="text1" w:themeTint="A6"/>
          <w:sz w:val="24"/>
          <w:szCs w:val="24"/>
        </w:rPr>
        <w:t>menwerking in</w:t>
      </w:r>
      <w:r w:rsidR="002C3A32">
        <w:rPr>
          <w:color w:val="595959" w:themeColor="text1" w:themeTint="A6"/>
          <w:sz w:val="24"/>
          <w:szCs w:val="24"/>
        </w:rPr>
        <w:t xml:space="preserve"> de afgelopen</w:t>
      </w:r>
      <w:r w:rsidRPr="002C3A32">
        <w:rPr>
          <w:color w:val="595959" w:themeColor="text1" w:themeTint="A6"/>
          <w:sz w:val="24"/>
          <w:szCs w:val="24"/>
        </w:rPr>
        <w:t xml:space="preserve"> 1</w:t>
      </w:r>
      <w:r w:rsidR="002C3A32">
        <w:rPr>
          <w:color w:val="595959" w:themeColor="text1" w:themeTint="A6"/>
          <w:sz w:val="24"/>
          <w:szCs w:val="24"/>
        </w:rPr>
        <w:t>1</w:t>
      </w:r>
      <w:r w:rsidR="00741CDB">
        <w:rPr>
          <w:color w:val="595959" w:themeColor="text1" w:themeTint="A6"/>
          <w:sz w:val="24"/>
          <w:szCs w:val="24"/>
        </w:rPr>
        <w:t xml:space="preserve"> jaar.</w:t>
      </w:r>
    </w:p>
    <w:p w:rsidR="00BB111A" w:rsidRPr="002C3A32" w:rsidRDefault="00BB111A" w:rsidP="00656ED8">
      <w:pPr>
        <w:spacing w:after="0"/>
        <w:rPr>
          <w:color w:val="595959" w:themeColor="text1" w:themeTint="A6"/>
          <w:sz w:val="28"/>
          <w:szCs w:val="28"/>
        </w:rPr>
      </w:pPr>
    </w:p>
    <w:p w:rsidR="00BB111A" w:rsidRPr="002C3A32" w:rsidRDefault="00BB111A" w:rsidP="00656ED8">
      <w:pPr>
        <w:spacing w:after="0"/>
        <w:rPr>
          <w:b/>
          <w:color w:val="595959" w:themeColor="text1" w:themeTint="A6"/>
          <w:sz w:val="28"/>
          <w:szCs w:val="28"/>
        </w:rPr>
      </w:pPr>
      <w:r w:rsidRPr="002C3A32">
        <w:rPr>
          <w:b/>
          <w:color w:val="595959" w:themeColor="text1" w:themeTint="A6"/>
          <w:sz w:val="28"/>
          <w:szCs w:val="28"/>
        </w:rPr>
        <w:t>2020:</w:t>
      </w:r>
    </w:p>
    <w:p w:rsidR="007B36DA" w:rsidRPr="002C3A32" w:rsidRDefault="00F21C99" w:rsidP="00656ED8">
      <w:pPr>
        <w:spacing w:after="0"/>
        <w:rPr>
          <w:color w:val="595959" w:themeColor="text1" w:themeTint="A6"/>
          <w:sz w:val="24"/>
          <w:szCs w:val="24"/>
        </w:rPr>
      </w:pPr>
      <w:r w:rsidRPr="002C3A32">
        <w:rPr>
          <w:color w:val="595959" w:themeColor="text1" w:themeTint="A6"/>
          <w:sz w:val="24"/>
          <w:szCs w:val="24"/>
        </w:rPr>
        <w:t>In de afgelopen periode zijn wij druk bezig geweest met hoe wij</w:t>
      </w:r>
      <w:r w:rsidR="00741CDB">
        <w:rPr>
          <w:color w:val="595959" w:themeColor="text1" w:themeTint="A6"/>
          <w:sz w:val="24"/>
          <w:szCs w:val="24"/>
        </w:rPr>
        <w:t>,</w:t>
      </w:r>
      <w:r w:rsidRPr="002C3A32">
        <w:rPr>
          <w:color w:val="595959" w:themeColor="text1" w:themeTint="A6"/>
          <w:sz w:val="24"/>
          <w:szCs w:val="24"/>
        </w:rPr>
        <w:t xml:space="preserve"> </w:t>
      </w:r>
      <w:r w:rsidR="00656ED8" w:rsidRPr="002C3A32">
        <w:rPr>
          <w:color w:val="595959" w:themeColor="text1" w:themeTint="A6"/>
          <w:sz w:val="24"/>
          <w:szCs w:val="24"/>
        </w:rPr>
        <w:t>vanaf 2020</w:t>
      </w:r>
      <w:r w:rsidR="007B36DA" w:rsidRPr="002C3A32">
        <w:rPr>
          <w:color w:val="595959" w:themeColor="text1" w:themeTint="A6"/>
          <w:sz w:val="24"/>
          <w:szCs w:val="24"/>
        </w:rPr>
        <w:t xml:space="preserve">, </w:t>
      </w:r>
      <w:r w:rsidRPr="002C3A32">
        <w:rPr>
          <w:color w:val="595959" w:themeColor="text1" w:themeTint="A6"/>
          <w:sz w:val="24"/>
          <w:szCs w:val="24"/>
        </w:rPr>
        <w:t xml:space="preserve">onze </w:t>
      </w:r>
      <w:r w:rsidR="00636D71" w:rsidRPr="002C3A32">
        <w:rPr>
          <w:color w:val="595959" w:themeColor="text1" w:themeTint="A6"/>
          <w:sz w:val="24"/>
          <w:szCs w:val="24"/>
        </w:rPr>
        <w:t xml:space="preserve">fysiotherapeutische </w:t>
      </w:r>
      <w:r w:rsidRPr="002C3A32">
        <w:rPr>
          <w:color w:val="595959" w:themeColor="text1" w:themeTint="A6"/>
          <w:sz w:val="24"/>
          <w:szCs w:val="24"/>
        </w:rPr>
        <w:t xml:space="preserve">dienstverlening vorm willen </w:t>
      </w:r>
      <w:r w:rsidR="00636D71" w:rsidRPr="002C3A32">
        <w:rPr>
          <w:color w:val="595959" w:themeColor="text1" w:themeTint="A6"/>
          <w:sz w:val="24"/>
          <w:szCs w:val="24"/>
        </w:rPr>
        <w:t xml:space="preserve">gaan </w:t>
      </w:r>
      <w:r w:rsidRPr="002C3A32">
        <w:rPr>
          <w:color w:val="595959" w:themeColor="text1" w:themeTint="A6"/>
          <w:sz w:val="24"/>
          <w:szCs w:val="24"/>
        </w:rPr>
        <w:t xml:space="preserve">geven. </w:t>
      </w:r>
      <w:r w:rsidR="00656ED8" w:rsidRPr="002C3A32">
        <w:rPr>
          <w:color w:val="595959" w:themeColor="text1" w:themeTint="A6"/>
          <w:sz w:val="24"/>
          <w:szCs w:val="24"/>
        </w:rPr>
        <w:t xml:space="preserve"> </w:t>
      </w:r>
      <w:r w:rsidR="00875EF3" w:rsidRPr="002C3A32">
        <w:rPr>
          <w:color w:val="595959" w:themeColor="text1" w:themeTint="A6"/>
          <w:sz w:val="24"/>
          <w:szCs w:val="24"/>
        </w:rPr>
        <w:t xml:space="preserve">Daarmee willen wij een </w:t>
      </w:r>
      <w:r w:rsidR="000D14BB" w:rsidRPr="002C3A32">
        <w:rPr>
          <w:color w:val="595959" w:themeColor="text1" w:themeTint="A6"/>
          <w:sz w:val="24"/>
          <w:szCs w:val="24"/>
        </w:rPr>
        <w:t xml:space="preserve">antwoord geven op </w:t>
      </w:r>
      <w:r w:rsidR="00875EF3" w:rsidRPr="002C3A32">
        <w:rPr>
          <w:color w:val="595959" w:themeColor="text1" w:themeTint="A6"/>
          <w:sz w:val="24"/>
          <w:szCs w:val="24"/>
        </w:rPr>
        <w:t xml:space="preserve"> de vele veranderingen in ons zorgstelsel en de </w:t>
      </w:r>
      <w:r w:rsidR="007B36DA" w:rsidRPr="002C3A32">
        <w:rPr>
          <w:rFonts w:cs="Arial"/>
          <w:color w:val="595959" w:themeColor="text1" w:themeTint="A6"/>
          <w:sz w:val="24"/>
          <w:szCs w:val="24"/>
        </w:rPr>
        <w:t>toenemende vraag naar flexibiliteit voor pati</w:t>
      </w:r>
      <w:r w:rsidR="00875EF3" w:rsidRPr="002C3A32">
        <w:rPr>
          <w:rFonts w:cs="Arial"/>
          <w:color w:val="595959" w:themeColor="text1" w:themeTint="A6"/>
          <w:sz w:val="24"/>
          <w:szCs w:val="24"/>
        </w:rPr>
        <w:t>ënten i.r.t. Fysiotherapie, Training, R</w:t>
      </w:r>
      <w:r w:rsidR="007B36DA" w:rsidRPr="002C3A32">
        <w:rPr>
          <w:rFonts w:cs="Arial"/>
          <w:color w:val="595959" w:themeColor="text1" w:themeTint="A6"/>
          <w:sz w:val="24"/>
          <w:szCs w:val="24"/>
        </w:rPr>
        <w:t xml:space="preserve">evalidatie </w:t>
      </w:r>
      <w:r w:rsidR="00607982" w:rsidRPr="002C3A32">
        <w:rPr>
          <w:rFonts w:cs="Arial"/>
          <w:color w:val="595959" w:themeColor="text1" w:themeTint="A6"/>
          <w:sz w:val="24"/>
          <w:szCs w:val="24"/>
        </w:rPr>
        <w:t>, F</w:t>
      </w:r>
      <w:r w:rsidR="009821BE" w:rsidRPr="002C3A32">
        <w:rPr>
          <w:rFonts w:cs="Arial"/>
          <w:color w:val="595959" w:themeColor="text1" w:themeTint="A6"/>
          <w:sz w:val="24"/>
          <w:szCs w:val="24"/>
        </w:rPr>
        <w:t>ysiotherapeutische beweegin</w:t>
      </w:r>
      <w:r w:rsidR="00875EF3" w:rsidRPr="002C3A32">
        <w:rPr>
          <w:rFonts w:cs="Arial"/>
          <w:color w:val="595959" w:themeColor="text1" w:themeTint="A6"/>
          <w:sz w:val="24"/>
          <w:szCs w:val="24"/>
        </w:rPr>
        <w:t>terventies</w:t>
      </w:r>
      <w:r w:rsidR="00607982" w:rsidRPr="002C3A32">
        <w:rPr>
          <w:rFonts w:cs="Arial"/>
          <w:color w:val="595959" w:themeColor="text1" w:themeTint="A6"/>
          <w:sz w:val="24"/>
          <w:szCs w:val="24"/>
        </w:rPr>
        <w:t xml:space="preserve"> en Fitness/</w:t>
      </w:r>
      <w:proofErr w:type="spellStart"/>
      <w:r w:rsidR="00607982" w:rsidRPr="002C3A32">
        <w:rPr>
          <w:rFonts w:cs="Arial"/>
          <w:color w:val="595959" w:themeColor="text1" w:themeTint="A6"/>
          <w:sz w:val="24"/>
          <w:szCs w:val="24"/>
        </w:rPr>
        <w:t>Fitplan</w:t>
      </w:r>
      <w:proofErr w:type="spellEnd"/>
      <w:r w:rsidR="00607982" w:rsidRPr="002C3A32">
        <w:rPr>
          <w:rFonts w:cs="Arial"/>
          <w:color w:val="595959" w:themeColor="text1" w:themeTint="A6"/>
          <w:sz w:val="24"/>
          <w:szCs w:val="24"/>
        </w:rPr>
        <w:t xml:space="preserve">.   </w:t>
      </w:r>
    </w:p>
    <w:p w:rsidR="007B36DA" w:rsidRPr="002C3A32" w:rsidRDefault="007B36DA" w:rsidP="00656ED8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656ED8" w:rsidRPr="002C3A32" w:rsidRDefault="00656ED8" w:rsidP="00656ED8">
      <w:pPr>
        <w:spacing w:after="0"/>
        <w:rPr>
          <w:rFonts w:cs="Arial"/>
          <w:color w:val="595959" w:themeColor="text1" w:themeTint="A6"/>
          <w:sz w:val="24"/>
          <w:szCs w:val="24"/>
          <w:u w:val="single"/>
        </w:rPr>
      </w:pPr>
      <w:r w:rsidRPr="002C3A32">
        <w:rPr>
          <w:rFonts w:cs="Arial"/>
          <w:color w:val="595959" w:themeColor="text1" w:themeTint="A6"/>
          <w:sz w:val="24"/>
          <w:szCs w:val="24"/>
          <w:u w:val="single"/>
        </w:rPr>
        <w:t xml:space="preserve">Ons uitgangspunt voor 2020 </w:t>
      </w:r>
      <w:r w:rsidR="00875EF3" w:rsidRPr="002C3A32">
        <w:rPr>
          <w:rFonts w:cs="Arial"/>
          <w:color w:val="595959" w:themeColor="text1" w:themeTint="A6"/>
          <w:sz w:val="24"/>
          <w:szCs w:val="24"/>
          <w:u w:val="single"/>
        </w:rPr>
        <w:t>is:</w:t>
      </w:r>
    </w:p>
    <w:p w:rsidR="007B36DA" w:rsidRPr="002C3A32" w:rsidRDefault="007B36DA" w:rsidP="00656ED8">
      <w:pPr>
        <w:spacing w:after="0"/>
        <w:rPr>
          <w:rFonts w:cs="Arial"/>
          <w:color w:val="595959" w:themeColor="text1" w:themeTint="A6"/>
          <w:sz w:val="24"/>
          <w:szCs w:val="24"/>
        </w:rPr>
      </w:pPr>
      <w:r w:rsidRPr="002C3A32">
        <w:rPr>
          <w:rFonts w:cs="Arial"/>
          <w:i/>
          <w:color w:val="595959" w:themeColor="text1" w:themeTint="A6"/>
          <w:sz w:val="24"/>
          <w:szCs w:val="24"/>
        </w:rPr>
        <w:t xml:space="preserve">Fysiotherapie Ruyssenaars | van </w:t>
      </w:r>
      <w:r w:rsidR="00172C65">
        <w:rPr>
          <w:rFonts w:cs="Arial"/>
          <w:i/>
          <w:color w:val="595959" w:themeColor="text1" w:themeTint="A6"/>
          <w:sz w:val="24"/>
          <w:szCs w:val="24"/>
        </w:rPr>
        <w:t xml:space="preserve">den Broek wil dat fysiotherapie 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 xml:space="preserve">voor iedereen toegankelijk </w:t>
      </w:r>
      <w:r w:rsidR="00064B02" w:rsidRPr="002C3A32">
        <w:rPr>
          <w:rFonts w:cs="Arial"/>
          <w:i/>
          <w:color w:val="595959" w:themeColor="text1" w:themeTint="A6"/>
          <w:sz w:val="24"/>
          <w:szCs w:val="24"/>
        </w:rPr>
        <w:t xml:space="preserve">is en 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>blijft.  D</w:t>
      </w:r>
      <w:r w:rsidR="00172C65">
        <w:rPr>
          <w:rFonts w:cs="Arial"/>
          <w:i/>
          <w:color w:val="595959" w:themeColor="text1" w:themeTint="A6"/>
          <w:sz w:val="24"/>
          <w:szCs w:val="24"/>
        </w:rPr>
        <w:t>it doen we door met vakkennis,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 xml:space="preserve"> ervaring </w:t>
      </w:r>
      <w:r w:rsidR="00172C65">
        <w:rPr>
          <w:rFonts w:cs="Arial"/>
          <w:i/>
          <w:color w:val="595959" w:themeColor="text1" w:themeTint="A6"/>
          <w:sz w:val="24"/>
          <w:szCs w:val="24"/>
        </w:rPr>
        <w:t xml:space="preserve">in 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>fysiotherapeutische behandelingen en beweeginterventies in relatie tot het bewegend functioneren aan te bieden</w:t>
      </w:r>
      <w:r w:rsidR="001A177B">
        <w:rPr>
          <w:rFonts w:cs="Arial"/>
          <w:i/>
          <w:color w:val="595959" w:themeColor="text1" w:themeTint="A6"/>
          <w:sz w:val="24"/>
          <w:szCs w:val="24"/>
        </w:rPr>
        <w:t xml:space="preserve">. En deze 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>te ontwikkelen met een variabele en zinvolle fysiotherapeutische inbreng</w:t>
      </w:r>
      <w:r w:rsidR="00656ED8" w:rsidRPr="002C3A32">
        <w:rPr>
          <w:rFonts w:cs="Arial"/>
          <w:i/>
          <w:color w:val="595959" w:themeColor="text1" w:themeTint="A6"/>
          <w:sz w:val="24"/>
          <w:szCs w:val="24"/>
          <w:vertAlign w:val="superscript"/>
        </w:rPr>
        <w:t xml:space="preserve"> </w:t>
      </w:r>
      <w:r w:rsidRPr="002C3A32">
        <w:rPr>
          <w:rFonts w:cs="Arial"/>
          <w:i/>
          <w:color w:val="595959" w:themeColor="text1" w:themeTint="A6"/>
          <w:sz w:val="24"/>
          <w:szCs w:val="24"/>
          <w:vertAlign w:val="superscript"/>
        </w:rPr>
        <w:t xml:space="preserve"> 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 xml:space="preserve">gebaseerd op het </w:t>
      </w:r>
      <w:r w:rsidR="001A177B">
        <w:rPr>
          <w:rFonts w:cs="Arial"/>
          <w:i/>
          <w:color w:val="595959" w:themeColor="text1" w:themeTint="A6"/>
          <w:sz w:val="24"/>
          <w:szCs w:val="24"/>
        </w:rPr>
        <w:t>‘</w:t>
      </w:r>
      <w:r w:rsidRPr="002C3A32">
        <w:rPr>
          <w:rFonts w:cs="Arial"/>
          <w:i/>
          <w:color w:val="595959" w:themeColor="text1" w:themeTint="A6"/>
          <w:sz w:val="24"/>
          <w:szCs w:val="24"/>
        </w:rPr>
        <w:t>KNGF-beroepsprofiel fysiotherapie</w:t>
      </w:r>
      <w:r w:rsidR="001A177B">
        <w:rPr>
          <w:rFonts w:cs="Arial"/>
          <w:i/>
          <w:color w:val="595959" w:themeColor="text1" w:themeTint="A6"/>
          <w:sz w:val="24"/>
          <w:szCs w:val="24"/>
        </w:rPr>
        <w:t>’</w:t>
      </w:r>
      <w:r w:rsidR="002C3A32" w:rsidRPr="002C3A32">
        <w:rPr>
          <w:rFonts w:cs="Arial"/>
          <w:i/>
          <w:color w:val="595959" w:themeColor="text1" w:themeTint="A6"/>
          <w:sz w:val="24"/>
          <w:szCs w:val="24"/>
        </w:rPr>
        <w:t>.</w:t>
      </w:r>
    </w:p>
    <w:p w:rsidR="00656ED8" w:rsidRPr="002C3A32" w:rsidRDefault="00656ED8" w:rsidP="00656ED8">
      <w:pPr>
        <w:spacing w:after="0"/>
        <w:rPr>
          <w:color w:val="595959" w:themeColor="text1" w:themeTint="A6"/>
          <w:sz w:val="24"/>
          <w:szCs w:val="24"/>
        </w:rPr>
      </w:pPr>
    </w:p>
    <w:p w:rsidR="00875EF3" w:rsidRPr="002C3A32" w:rsidRDefault="00741CDB" w:rsidP="00656ED8">
      <w:pPr>
        <w:spacing w:after="0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Ons p</w:t>
      </w:r>
      <w:r w:rsidR="00BB111A" w:rsidRPr="002C3A32">
        <w:rPr>
          <w:b/>
          <w:color w:val="595959" w:themeColor="text1" w:themeTint="A6"/>
          <w:sz w:val="28"/>
          <w:szCs w:val="28"/>
        </w:rPr>
        <w:t xml:space="preserve">roduct:  </w:t>
      </w:r>
      <w:proofErr w:type="spellStart"/>
      <w:r>
        <w:rPr>
          <w:b/>
          <w:color w:val="595959" w:themeColor="text1" w:themeTint="A6"/>
          <w:sz w:val="28"/>
          <w:szCs w:val="28"/>
        </w:rPr>
        <w:t>Fitplan</w:t>
      </w:r>
      <w:proofErr w:type="spellEnd"/>
      <w:r>
        <w:rPr>
          <w:b/>
          <w:color w:val="595959" w:themeColor="text1" w:themeTint="A6"/>
          <w:sz w:val="28"/>
          <w:szCs w:val="28"/>
        </w:rPr>
        <w:t>!</w:t>
      </w:r>
    </w:p>
    <w:p w:rsidR="002C3A32" w:rsidRPr="002C3A32" w:rsidRDefault="00656ED8" w:rsidP="00656ED8">
      <w:pPr>
        <w:spacing w:after="0"/>
        <w:rPr>
          <w:color w:val="595959" w:themeColor="text1" w:themeTint="A6"/>
          <w:sz w:val="24"/>
          <w:szCs w:val="24"/>
        </w:rPr>
      </w:pPr>
      <w:r w:rsidRPr="002C3A32">
        <w:rPr>
          <w:color w:val="595959" w:themeColor="text1" w:themeTint="A6"/>
          <w:sz w:val="24"/>
          <w:szCs w:val="24"/>
        </w:rPr>
        <w:t>De bela</w:t>
      </w:r>
      <w:r w:rsidR="002C3A32" w:rsidRPr="002C3A32">
        <w:rPr>
          <w:color w:val="595959" w:themeColor="text1" w:themeTint="A6"/>
          <w:sz w:val="24"/>
          <w:szCs w:val="24"/>
        </w:rPr>
        <w:t xml:space="preserve">ngrijkste keuze voor </w:t>
      </w:r>
      <w:proofErr w:type="spellStart"/>
      <w:r w:rsidR="002C3A32" w:rsidRPr="002C3A32">
        <w:rPr>
          <w:color w:val="595959" w:themeColor="text1" w:themeTint="A6"/>
          <w:sz w:val="24"/>
          <w:szCs w:val="24"/>
        </w:rPr>
        <w:t>Fitplan</w:t>
      </w:r>
      <w:proofErr w:type="spellEnd"/>
      <w:r w:rsidR="002C3A32" w:rsidRPr="002C3A32">
        <w:rPr>
          <w:color w:val="595959" w:themeColor="text1" w:themeTint="A6"/>
          <w:sz w:val="24"/>
          <w:szCs w:val="24"/>
        </w:rPr>
        <w:t xml:space="preserve"> </w:t>
      </w:r>
      <w:r w:rsidRPr="002C3A32">
        <w:rPr>
          <w:color w:val="595959" w:themeColor="text1" w:themeTint="A6"/>
          <w:sz w:val="24"/>
          <w:szCs w:val="24"/>
        </w:rPr>
        <w:t xml:space="preserve">is dat </w:t>
      </w:r>
      <w:proofErr w:type="spellStart"/>
      <w:r w:rsidRPr="002C3A32">
        <w:rPr>
          <w:color w:val="595959" w:themeColor="text1" w:themeTint="A6"/>
          <w:sz w:val="24"/>
          <w:szCs w:val="24"/>
        </w:rPr>
        <w:t>Fitplan</w:t>
      </w:r>
      <w:proofErr w:type="spellEnd"/>
      <w:r w:rsidRPr="002C3A32">
        <w:rPr>
          <w:color w:val="595959" w:themeColor="text1" w:themeTint="A6"/>
          <w:sz w:val="24"/>
          <w:szCs w:val="24"/>
        </w:rPr>
        <w:t xml:space="preserve"> een volwaardig onderdeel wordt van onze fysio</w:t>
      </w:r>
      <w:r w:rsidR="00875EF3" w:rsidRPr="002C3A32">
        <w:rPr>
          <w:color w:val="595959" w:themeColor="text1" w:themeTint="A6"/>
          <w:sz w:val="24"/>
          <w:szCs w:val="24"/>
        </w:rPr>
        <w:t xml:space="preserve">therapiepraktijk.  </w:t>
      </w:r>
    </w:p>
    <w:p w:rsidR="00656ED8" w:rsidRPr="002C3A32" w:rsidRDefault="00875EF3" w:rsidP="00656ED8">
      <w:pPr>
        <w:spacing w:after="0"/>
        <w:rPr>
          <w:color w:val="595959" w:themeColor="text1" w:themeTint="A6"/>
          <w:sz w:val="24"/>
          <w:szCs w:val="24"/>
        </w:rPr>
      </w:pPr>
      <w:proofErr w:type="spellStart"/>
      <w:r w:rsidRPr="002C3A32">
        <w:rPr>
          <w:color w:val="595959" w:themeColor="text1" w:themeTint="A6"/>
          <w:sz w:val="24"/>
          <w:szCs w:val="24"/>
        </w:rPr>
        <w:t>Fitplan</w:t>
      </w:r>
      <w:proofErr w:type="spellEnd"/>
      <w:r w:rsidRPr="002C3A32">
        <w:rPr>
          <w:color w:val="595959" w:themeColor="text1" w:themeTint="A6"/>
          <w:sz w:val="24"/>
          <w:szCs w:val="24"/>
        </w:rPr>
        <w:t xml:space="preserve"> is</w:t>
      </w:r>
      <w:r w:rsidR="00607982" w:rsidRPr="002C3A32">
        <w:rPr>
          <w:color w:val="595959" w:themeColor="text1" w:themeTint="A6"/>
          <w:sz w:val="24"/>
          <w:szCs w:val="24"/>
        </w:rPr>
        <w:t xml:space="preserve"> </w:t>
      </w:r>
      <w:r w:rsidR="00656ED8" w:rsidRPr="002C3A32">
        <w:rPr>
          <w:color w:val="595959" w:themeColor="text1" w:themeTint="A6"/>
          <w:sz w:val="24"/>
          <w:szCs w:val="24"/>
        </w:rPr>
        <w:t xml:space="preserve"> </w:t>
      </w:r>
      <w:r w:rsidR="00656ED8" w:rsidRPr="002C3A32">
        <w:rPr>
          <w:i/>
          <w:color w:val="595959" w:themeColor="text1" w:themeTint="A6"/>
          <w:sz w:val="24"/>
          <w:szCs w:val="24"/>
        </w:rPr>
        <w:t>geen recreatief fitness</w:t>
      </w:r>
      <w:r w:rsidR="00656ED8" w:rsidRPr="002C3A32">
        <w:rPr>
          <w:color w:val="595959" w:themeColor="text1" w:themeTint="A6"/>
          <w:sz w:val="24"/>
          <w:szCs w:val="24"/>
        </w:rPr>
        <w:t xml:space="preserve"> programma</w:t>
      </w:r>
      <w:r w:rsidR="00607982" w:rsidRPr="002C3A32">
        <w:rPr>
          <w:color w:val="595959" w:themeColor="text1" w:themeTint="A6"/>
          <w:sz w:val="24"/>
          <w:szCs w:val="24"/>
        </w:rPr>
        <w:t>,</w:t>
      </w:r>
      <w:r w:rsidR="00656ED8" w:rsidRPr="002C3A32">
        <w:rPr>
          <w:color w:val="595959" w:themeColor="text1" w:themeTint="A6"/>
          <w:sz w:val="24"/>
          <w:szCs w:val="24"/>
        </w:rPr>
        <w:t xml:space="preserve"> maar een </w:t>
      </w:r>
      <w:r w:rsidR="004C6B1B" w:rsidRPr="002C3A32">
        <w:rPr>
          <w:color w:val="595959" w:themeColor="text1" w:themeTint="A6"/>
          <w:sz w:val="24"/>
          <w:szCs w:val="24"/>
        </w:rPr>
        <w:t xml:space="preserve">fantastisch </w:t>
      </w:r>
      <w:r w:rsidR="00656ED8" w:rsidRPr="002C3A32">
        <w:rPr>
          <w:color w:val="595959" w:themeColor="text1" w:themeTint="A6"/>
          <w:sz w:val="24"/>
          <w:szCs w:val="24"/>
        </w:rPr>
        <w:t xml:space="preserve">fysiotherapeutische beweeginterventie gericht op het verbeteren en/of onderhouden van het bewegend </w:t>
      </w:r>
      <w:r w:rsidRPr="002C3A32">
        <w:rPr>
          <w:color w:val="595959" w:themeColor="text1" w:themeTint="A6"/>
          <w:sz w:val="24"/>
          <w:szCs w:val="24"/>
        </w:rPr>
        <w:t xml:space="preserve">functioneren. </w:t>
      </w:r>
    </w:p>
    <w:p w:rsidR="00656ED8" w:rsidRPr="002C3A32" w:rsidRDefault="00656ED8" w:rsidP="00656ED8">
      <w:pPr>
        <w:spacing w:after="0"/>
        <w:rPr>
          <w:rFonts w:ascii="Arial" w:hAnsi="Arial" w:cs="Arial"/>
          <w:i/>
          <w:color w:val="595959" w:themeColor="text1" w:themeTint="A6"/>
          <w:sz w:val="24"/>
          <w:szCs w:val="24"/>
          <w:vertAlign w:val="superscript"/>
        </w:rPr>
      </w:pPr>
    </w:p>
    <w:p w:rsidR="00656ED8" w:rsidRPr="002C3A32" w:rsidRDefault="000D14BB" w:rsidP="00656ED8">
      <w:pPr>
        <w:spacing w:after="0"/>
        <w:rPr>
          <w:rFonts w:cs="Arial"/>
          <w:color w:val="595959" w:themeColor="text1" w:themeTint="A6"/>
          <w:sz w:val="24"/>
          <w:szCs w:val="24"/>
        </w:rPr>
      </w:pPr>
      <w:proofErr w:type="spellStart"/>
      <w:r w:rsidRPr="002C3A32">
        <w:rPr>
          <w:rFonts w:cs="Arial"/>
          <w:color w:val="595959" w:themeColor="text1" w:themeTint="A6"/>
          <w:sz w:val="24"/>
          <w:szCs w:val="24"/>
        </w:rPr>
        <w:t>Fitplan</w:t>
      </w:r>
      <w:proofErr w:type="spellEnd"/>
      <w:r w:rsidR="00607982" w:rsidRPr="002C3A32">
        <w:rPr>
          <w:rFonts w:cs="Arial"/>
          <w:color w:val="595959" w:themeColor="text1" w:themeTint="A6"/>
          <w:sz w:val="24"/>
          <w:szCs w:val="24"/>
        </w:rPr>
        <w:t xml:space="preserve"> wordt </w:t>
      </w:r>
      <w:r w:rsidR="007B36DA" w:rsidRPr="002C3A32">
        <w:rPr>
          <w:rFonts w:cs="Arial"/>
          <w:color w:val="595959" w:themeColor="text1" w:themeTint="A6"/>
          <w:sz w:val="24"/>
          <w:szCs w:val="24"/>
        </w:rPr>
        <w:t>vana</w:t>
      </w:r>
      <w:r w:rsidR="00064B02" w:rsidRPr="002C3A32">
        <w:rPr>
          <w:rFonts w:cs="Arial"/>
          <w:color w:val="595959" w:themeColor="text1" w:themeTint="A6"/>
          <w:sz w:val="24"/>
          <w:szCs w:val="24"/>
        </w:rPr>
        <w:t xml:space="preserve">f januari 2020 </w:t>
      </w:r>
      <w:r w:rsidR="00607982" w:rsidRPr="002C3A32">
        <w:rPr>
          <w:rFonts w:cs="Arial"/>
          <w:color w:val="595959" w:themeColor="text1" w:themeTint="A6"/>
          <w:sz w:val="24"/>
          <w:szCs w:val="24"/>
        </w:rPr>
        <w:t xml:space="preserve">in </w:t>
      </w:r>
      <w:r w:rsidR="00064B02" w:rsidRPr="002C3A32">
        <w:rPr>
          <w:rFonts w:cs="Arial"/>
          <w:color w:val="595959" w:themeColor="text1" w:themeTint="A6"/>
          <w:sz w:val="24"/>
          <w:szCs w:val="24"/>
        </w:rPr>
        <w:t>drie</w:t>
      </w:r>
      <w:r w:rsidR="004C6B1B" w:rsidRPr="002C3A32">
        <w:rPr>
          <w:rFonts w:cs="Arial"/>
          <w:color w:val="595959" w:themeColor="text1" w:themeTint="A6"/>
          <w:sz w:val="24"/>
          <w:szCs w:val="24"/>
        </w:rPr>
        <w:t xml:space="preserve"> verschi</w:t>
      </w:r>
      <w:r w:rsidR="00741CDB">
        <w:rPr>
          <w:rFonts w:cs="Arial"/>
          <w:color w:val="595959" w:themeColor="text1" w:themeTint="A6"/>
          <w:sz w:val="24"/>
          <w:szCs w:val="24"/>
        </w:rPr>
        <w:t xml:space="preserve">llende </w:t>
      </w:r>
      <w:r w:rsidR="00BB111A" w:rsidRPr="002C3A32">
        <w:rPr>
          <w:rFonts w:cs="Arial"/>
          <w:color w:val="595959" w:themeColor="text1" w:themeTint="A6"/>
          <w:sz w:val="24"/>
          <w:szCs w:val="24"/>
        </w:rPr>
        <w:t>abonnementen</w:t>
      </w:r>
      <w:r w:rsidR="004C6B1B" w:rsidRPr="002C3A32">
        <w:rPr>
          <w:rFonts w:cs="Arial"/>
          <w:color w:val="595959" w:themeColor="text1" w:themeTint="A6"/>
          <w:sz w:val="24"/>
          <w:szCs w:val="24"/>
        </w:rPr>
        <w:t xml:space="preserve"> </w:t>
      </w:r>
      <w:r w:rsidR="00741CDB">
        <w:rPr>
          <w:rFonts w:cs="Arial"/>
          <w:color w:val="595959" w:themeColor="text1" w:themeTint="A6"/>
          <w:sz w:val="24"/>
          <w:szCs w:val="24"/>
        </w:rPr>
        <w:t xml:space="preserve">vorm </w:t>
      </w:r>
      <w:r w:rsidR="004C6B1B" w:rsidRPr="002C3A32">
        <w:rPr>
          <w:rFonts w:cs="Arial"/>
          <w:color w:val="595959" w:themeColor="text1" w:themeTint="A6"/>
          <w:sz w:val="24"/>
          <w:szCs w:val="24"/>
        </w:rPr>
        <w:t xml:space="preserve">gegeven, </w:t>
      </w:r>
      <w:r w:rsidR="00741CDB">
        <w:rPr>
          <w:rFonts w:cs="Arial"/>
          <w:color w:val="595959" w:themeColor="text1" w:themeTint="A6"/>
          <w:sz w:val="24"/>
          <w:szCs w:val="24"/>
        </w:rPr>
        <w:t xml:space="preserve"> nl.</w:t>
      </w:r>
      <w:r w:rsidR="00656ED8" w:rsidRPr="002C3A32">
        <w:rPr>
          <w:rFonts w:cs="Arial"/>
          <w:color w:val="595959" w:themeColor="text1" w:themeTint="A6"/>
          <w:sz w:val="24"/>
          <w:szCs w:val="24"/>
        </w:rPr>
        <w:t>:</w:t>
      </w:r>
      <w:r w:rsidR="00741CDB">
        <w:rPr>
          <w:rFonts w:cs="Arial"/>
          <w:color w:val="595959" w:themeColor="text1" w:themeTint="A6"/>
          <w:sz w:val="24"/>
          <w:szCs w:val="24"/>
        </w:rPr>
        <w:t xml:space="preserve"> </w:t>
      </w:r>
      <w:r w:rsidR="00656ED8" w:rsidRPr="002C3A32">
        <w:rPr>
          <w:rFonts w:cs="Arial"/>
          <w:color w:val="595959" w:themeColor="text1" w:themeTint="A6"/>
          <w:sz w:val="24"/>
          <w:szCs w:val="24"/>
        </w:rPr>
        <w:t xml:space="preserve">  </w:t>
      </w:r>
    </w:p>
    <w:p w:rsidR="00BB111A" w:rsidRPr="002C3A32" w:rsidRDefault="00741CDB" w:rsidP="00656ED8">
      <w:pPr>
        <w:spacing w:after="0"/>
        <w:rPr>
          <w:rFonts w:cs="Arial"/>
          <w:i/>
          <w:color w:val="595959" w:themeColor="text1" w:themeTint="A6"/>
          <w:sz w:val="24"/>
          <w:szCs w:val="24"/>
        </w:rPr>
      </w:pPr>
      <w:proofErr w:type="spellStart"/>
      <w:r>
        <w:rPr>
          <w:rFonts w:cs="Arial"/>
          <w:i/>
          <w:color w:val="595959" w:themeColor="text1" w:themeTint="A6"/>
          <w:sz w:val="24"/>
          <w:szCs w:val="24"/>
        </w:rPr>
        <w:t>Fitplan</w:t>
      </w:r>
      <w:proofErr w:type="spellEnd"/>
      <w:r>
        <w:rPr>
          <w:rFonts w:cs="Arial"/>
          <w:i/>
          <w:color w:val="595959" w:themeColor="text1" w:themeTint="A6"/>
          <w:sz w:val="24"/>
          <w:szCs w:val="24"/>
        </w:rPr>
        <w:t xml:space="preserve"> Vrij</w:t>
      </w:r>
      <w:r w:rsidR="00656ED8" w:rsidRPr="002C3A32">
        <w:rPr>
          <w:rFonts w:cs="Arial"/>
          <w:i/>
          <w:color w:val="595959" w:themeColor="text1" w:themeTint="A6"/>
          <w:sz w:val="24"/>
          <w:szCs w:val="24"/>
        </w:rPr>
        <w:t xml:space="preserve"> </w:t>
      </w:r>
    </w:p>
    <w:p w:rsidR="00BB111A" w:rsidRPr="002C3A32" w:rsidRDefault="002C3A32" w:rsidP="00656ED8">
      <w:pPr>
        <w:spacing w:after="0"/>
        <w:rPr>
          <w:rFonts w:cs="Arial"/>
          <w:i/>
          <w:color w:val="595959" w:themeColor="text1" w:themeTint="A6"/>
          <w:sz w:val="24"/>
          <w:szCs w:val="24"/>
        </w:rPr>
      </w:pPr>
      <w:proofErr w:type="spellStart"/>
      <w:r w:rsidRPr="002C3A32">
        <w:rPr>
          <w:rFonts w:cs="Arial"/>
          <w:i/>
          <w:color w:val="595959" w:themeColor="text1" w:themeTint="A6"/>
          <w:sz w:val="24"/>
          <w:szCs w:val="24"/>
        </w:rPr>
        <w:t>Fitplan</w:t>
      </w:r>
      <w:proofErr w:type="spellEnd"/>
      <w:r w:rsidRPr="002C3A32">
        <w:rPr>
          <w:rFonts w:cs="Arial"/>
          <w:i/>
          <w:color w:val="595959" w:themeColor="text1" w:themeTint="A6"/>
          <w:sz w:val="24"/>
          <w:szCs w:val="24"/>
        </w:rPr>
        <w:t xml:space="preserve"> Les </w:t>
      </w:r>
    </w:p>
    <w:p w:rsidR="00BB111A" w:rsidRPr="002C3A32" w:rsidRDefault="00656ED8" w:rsidP="00656ED8">
      <w:pPr>
        <w:spacing w:after="0"/>
        <w:rPr>
          <w:rFonts w:cs="Arial"/>
          <w:color w:val="595959" w:themeColor="text1" w:themeTint="A6"/>
          <w:sz w:val="24"/>
          <w:szCs w:val="24"/>
        </w:rPr>
      </w:pPr>
      <w:proofErr w:type="spellStart"/>
      <w:r w:rsidRPr="002C3A32">
        <w:rPr>
          <w:rFonts w:cs="Arial"/>
          <w:i/>
          <w:color w:val="595959" w:themeColor="text1" w:themeTint="A6"/>
          <w:sz w:val="24"/>
          <w:szCs w:val="24"/>
        </w:rPr>
        <w:t>Fitplan</w:t>
      </w:r>
      <w:proofErr w:type="spellEnd"/>
      <w:r w:rsidRPr="002C3A32">
        <w:rPr>
          <w:rFonts w:cs="Arial"/>
          <w:i/>
          <w:color w:val="595959" w:themeColor="text1" w:themeTint="A6"/>
          <w:sz w:val="24"/>
          <w:szCs w:val="24"/>
        </w:rPr>
        <w:t xml:space="preserve"> Plus</w:t>
      </w:r>
      <w:r w:rsidRPr="002C3A32">
        <w:rPr>
          <w:rFonts w:cs="Arial"/>
          <w:color w:val="595959" w:themeColor="text1" w:themeTint="A6"/>
          <w:sz w:val="24"/>
          <w:szCs w:val="24"/>
        </w:rPr>
        <w:t xml:space="preserve">  </w:t>
      </w:r>
    </w:p>
    <w:p w:rsidR="00BB111A" w:rsidRPr="002C3A32" w:rsidRDefault="00BB111A" w:rsidP="00656ED8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EF51F9" w:rsidRPr="002C3A32" w:rsidRDefault="002C3A32" w:rsidP="00656ED8">
      <w:pPr>
        <w:spacing w:after="0"/>
        <w:rPr>
          <w:rFonts w:cs="Arial"/>
          <w:color w:val="595959" w:themeColor="text1" w:themeTint="A6"/>
          <w:sz w:val="24"/>
          <w:szCs w:val="24"/>
        </w:rPr>
      </w:pPr>
      <w:r w:rsidRPr="002C3A32">
        <w:rPr>
          <w:rFonts w:cs="Arial"/>
          <w:color w:val="595959" w:themeColor="text1" w:themeTint="A6"/>
          <w:sz w:val="24"/>
          <w:szCs w:val="24"/>
        </w:rPr>
        <w:t xml:space="preserve">Wij kunnen op dit moment </w:t>
      </w:r>
      <w:r w:rsidR="000D14BB" w:rsidRPr="002C3A32">
        <w:rPr>
          <w:rFonts w:cs="Arial"/>
          <w:color w:val="595959" w:themeColor="text1" w:themeTint="A6"/>
          <w:sz w:val="24"/>
          <w:szCs w:val="24"/>
        </w:rPr>
        <w:t xml:space="preserve">met trots </w:t>
      </w:r>
      <w:r w:rsidR="00656ED8" w:rsidRPr="002C3A32">
        <w:rPr>
          <w:rFonts w:cs="Arial"/>
          <w:color w:val="595959" w:themeColor="text1" w:themeTint="A6"/>
          <w:sz w:val="24"/>
          <w:szCs w:val="24"/>
        </w:rPr>
        <w:t xml:space="preserve">de grote lijnen daarvan presenteren.  </w:t>
      </w:r>
      <w:r w:rsidR="000D14BB" w:rsidRPr="002C3A32">
        <w:rPr>
          <w:rFonts w:cs="Arial"/>
          <w:color w:val="595959" w:themeColor="text1" w:themeTint="A6"/>
          <w:sz w:val="24"/>
          <w:szCs w:val="24"/>
        </w:rPr>
        <w:t>De</w:t>
      </w:r>
      <w:r w:rsidR="00656ED8" w:rsidRPr="002C3A32">
        <w:rPr>
          <w:rFonts w:cs="Arial"/>
          <w:color w:val="595959" w:themeColor="text1" w:themeTint="A6"/>
          <w:sz w:val="24"/>
          <w:szCs w:val="24"/>
        </w:rPr>
        <w:t xml:space="preserve"> komende weken </w:t>
      </w:r>
      <w:r w:rsidR="000D14BB" w:rsidRPr="002C3A32">
        <w:rPr>
          <w:rFonts w:cs="Arial"/>
          <w:color w:val="595959" w:themeColor="text1" w:themeTint="A6"/>
          <w:sz w:val="24"/>
          <w:szCs w:val="24"/>
        </w:rPr>
        <w:t xml:space="preserve">zullen wij </w:t>
      </w:r>
      <w:r w:rsidR="00656ED8" w:rsidRPr="002C3A32">
        <w:rPr>
          <w:rFonts w:cs="Arial"/>
          <w:color w:val="595959" w:themeColor="text1" w:themeTint="A6"/>
          <w:sz w:val="24"/>
          <w:szCs w:val="24"/>
        </w:rPr>
        <w:t xml:space="preserve">steeds verder de </w:t>
      </w:r>
      <w:r w:rsidR="000D14BB" w:rsidRPr="002C3A32">
        <w:rPr>
          <w:rFonts w:cs="Arial"/>
          <w:color w:val="595959" w:themeColor="text1" w:themeTint="A6"/>
          <w:sz w:val="24"/>
          <w:szCs w:val="24"/>
        </w:rPr>
        <w:t xml:space="preserve">diepere </w:t>
      </w:r>
      <w:r w:rsidR="00656ED8" w:rsidRPr="002C3A32">
        <w:rPr>
          <w:rFonts w:cs="Arial"/>
          <w:color w:val="595959" w:themeColor="text1" w:themeTint="A6"/>
          <w:sz w:val="24"/>
          <w:szCs w:val="24"/>
        </w:rPr>
        <w:t xml:space="preserve">inhoud en openingstijden gaan communiceren.   </w:t>
      </w:r>
    </w:p>
    <w:p w:rsidR="00BB49C4" w:rsidRDefault="00BB49C4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064B02" w:rsidRPr="002C3A32" w:rsidRDefault="00656ED8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  <w:bookmarkStart w:id="0" w:name="_GoBack"/>
      <w:bookmarkEnd w:id="0"/>
      <w:r w:rsidRPr="002C3A32">
        <w:rPr>
          <w:rFonts w:cs="Arial"/>
          <w:color w:val="595959" w:themeColor="text1" w:themeTint="A6"/>
          <w:sz w:val="24"/>
          <w:szCs w:val="24"/>
        </w:rPr>
        <w:t>Indien u in deze fase vragen hebt</w:t>
      </w:r>
      <w:r w:rsidR="00E632EA" w:rsidRPr="002C3A32">
        <w:rPr>
          <w:rFonts w:cs="Arial"/>
          <w:color w:val="595959" w:themeColor="text1" w:themeTint="A6"/>
          <w:sz w:val="24"/>
          <w:szCs w:val="24"/>
        </w:rPr>
        <w:t>,</w:t>
      </w:r>
      <w:r w:rsidR="002C3A32" w:rsidRPr="002C3A32">
        <w:rPr>
          <w:rFonts w:cs="Arial"/>
          <w:color w:val="595959" w:themeColor="text1" w:themeTint="A6"/>
          <w:sz w:val="24"/>
          <w:szCs w:val="24"/>
        </w:rPr>
        <w:t xml:space="preserve"> stel deze gerust via mail: bart@ruyssenaars-vdbroek.nl</w:t>
      </w:r>
    </w:p>
    <w:p w:rsidR="00064B02" w:rsidRPr="002C3A32" w:rsidRDefault="00064B02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656ED8" w:rsidRPr="002C3A32" w:rsidRDefault="00656ED8" w:rsidP="007B36DA">
      <w:pPr>
        <w:spacing w:after="0"/>
        <w:rPr>
          <w:rFonts w:cs="Arial"/>
          <w:sz w:val="24"/>
          <w:szCs w:val="24"/>
        </w:rPr>
      </w:pPr>
    </w:p>
    <w:p w:rsidR="00064B02" w:rsidRPr="002C3A32" w:rsidRDefault="00064B02" w:rsidP="007B36DA">
      <w:pPr>
        <w:spacing w:after="0"/>
        <w:rPr>
          <w:rFonts w:cs="Arial"/>
          <w:sz w:val="24"/>
          <w:szCs w:val="24"/>
        </w:rPr>
      </w:pPr>
    </w:p>
    <w:p w:rsidR="00656ED8" w:rsidRPr="002C3A32" w:rsidRDefault="00656ED8" w:rsidP="007B36DA">
      <w:pPr>
        <w:spacing w:after="0"/>
        <w:rPr>
          <w:rFonts w:cs="Arial"/>
          <w:sz w:val="24"/>
          <w:szCs w:val="24"/>
        </w:rPr>
      </w:pPr>
    </w:p>
    <w:p w:rsidR="00875EF3" w:rsidRPr="00741CDB" w:rsidRDefault="00BB111A" w:rsidP="00741CDB">
      <w:pPr>
        <w:spacing w:after="0"/>
        <w:jc w:val="center"/>
        <w:rPr>
          <w:rFonts w:cs="Arial"/>
          <w:b/>
          <w:color w:val="595959" w:themeColor="text1" w:themeTint="A6"/>
          <w:sz w:val="32"/>
          <w:szCs w:val="32"/>
        </w:rPr>
      </w:pPr>
      <w:r w:rsidRPr="00741CDB">
        <w:rPr>
          <w:rFonts w:cs="Arial"/>
          <w:b/>
          <w:color w:val="595959" w:themeColor="text1" w:themeTint="A6"/>
          <w:sz w:val="32"/>
          <w:szCs w:val="32"/>
        </w:rPr>
        <w:t xml:space="preserve">Onze 3 nieuwe </w:t>
      </w:r>
      <w:proofErr w:type="spellStart"/>
      <w:r w:rsidRPr="00741CDB">
        <w:rPr>
          <w:rFonts w:cs="Arial"/>
          <w:b/>
          <w:color w:val="595959" w:themeColor="text1" w:themeTint="A6"/>
          <w:sz w:val="32"/>
          <w:szCs w:val="32"/>
        </w:rPr>
        <w:t>Fitplan</w:t>
      </w:r>
      <w:proofErr w:type="spellEnd"/>
      <w:r w:rsidRPr="00741CDB">
        <w:rPr>
          <w:rFonts w:cs="Arial"/>
          <w:b/>
          <w:color w:val="595959" w:themeColor="text1" w:themeTint="A6"/>
          <w:sz w:val="32"/>
          <w:szCs w:val="32"/>
        </w:rPr>
        <w:t xml:space="preserve"> abonnementen</w:t>
      </w:r>
      <w:r w:rsidR="00741CDB" w:rsidRPr="00741CDB">
        <w:rPr>
          <w:rFonts w:cs="Arial"/>
          <w:b/>
          <w:color w:val="595959" w:themeColor="text1" w:themeTint="A6"/>
          <w:sz w:val="32"/>
          <w:szCs w:val="32"/>
        </w:rPr>
        <w:t xml:space="preserve"> voor 2020</w:t>
      </w:r>
    </w:p>
    <w:p w:rsidR="00656ED8" w:rsidRPr="002C3A32" w:rsidRDefault="00656ED8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064B02" w:rsidRPr="002C3A32" w:rsidRDefault="00064B02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EF51F9" w:rsidRPr="002C3A32" w:rsidRDefault="00EF51F9" w:rsidP="00EF51F9">
      <w:pPr>
        <w:rPr>
          <w:rFonts w:ascii="Arial Black" w:hAnsi="Arial Black"/>
          <w:color w:val="595959" w:themeColor="text1" w:themeTint="A6"/>
          <w:sz w:val="24"/>
          <w:szCs w:val="24"/>
        </w:rPr>
      </w:pPr>
      <w:r w:rsidRPr="002C3A32">
        <w:rPr>
          <w:rFonts w:ascii="Arial Black" w:hAnsi="Arial Black"/>
          <w:noProof/>
          <w:color w:val="595959" w:themeColor="text1" w:themeTint="A6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4BDA" wp14:editId="11A1BABF">
                <wp:simplePos x="0" y="0"/>
                <wp:positionH relativeFrom="column">
                  <wp:posOffset>2289810</wp:posOffset>
                </wp:positionH>
                <wp:positionV relativeFrom="paragraph">
                  <wp:posOffset>167211</wp:posOffset>
                </wp:positionV>
                <wp:extent cx="4015740" cy="1403985"/>
                <wp:effectExtent l="0" t="0" r="22860" b="139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1F9" w:rsidRPr="000D14BB" w:rsidRDefault="00EF51F9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 vrije training</w:t>
                            </w:r>
                            <w:r w:rsidR="001D7B5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moet zelfs</w:t>
                            </w:r>
                            <w:r w:rsidR="000D14BB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tandig uitgevoerd kunnen worden en zijn onderdeel van een behandelplan.</w:t>
                            </w:r>
                          </w:p>
                          <w:p w:rsidR="00EF51F9" w:rsidRPr="000D14BB" w:rsidRDefault="00EF51F9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Het programma zal opgesteld worden door </w:t>
                            </w:r>
                            <w:r w:rsidR="000D14BB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een</w:t>
                            </w:r>
                            <w:r w:rsid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fysiotherapeut </w:t>
                            </w:r>
                            <w:r w:rsidR="000D14BB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51F9" w:rsidRPr="000D14BB" w:rsidRDefault="00EF51F9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Je hebt minimaal 2x per jaar een evaluatiegesprek met jouw fysiotherapeut</w:t>
                            </w:r>
                          </w:p>
                          <w:p w:rsidR="000D14BB" w:rsidRPr="000D14BB" w:rsidRDefault="000D14BB" w:rsidP="000D14BB">
                            <w:pPr>
                              <w:spacing w:after="0" w:line="240" w:lineRule="auto"/>
                              <w:ind w:left="705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875EF3" w:rsidRPr="000D14BB" w:rsidRDefault="001D7B5C" w:rsidP="000D14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 w:rsidR="007D6002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Dagelijks van 11:15 tot 17:</w:t>
                            </w:r>
                            <w:r w:rsidR="00875EF3" w:rsidRPr="000D14B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00uur met de verwachting 2 avonden per week t</w:t>
                            </w:r>
                            <w:r w:rsidR="007D6002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ot 20:</w:t>
                            </w:r>
                            <w:r w:rsidR="00875EF3" w:rsidRPr="000D14B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30uur.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0.3pt;margin-top:13.15pt;width:316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" strokecolor="#376092">
                <v:textbox style="mso-fit-shape-to-text:t">
                  <w:txbxContent>
                    <w:p w:rsidR="00EF51F9" w:rsidRPr="000D14BB" w:rsidRDefault="00EF51F9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De vrije training</w:t>
                      </w:r>
                      <w:r w:rsidR="001D7B5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moet zelfs</w:t>
                      </w:r>
                      <w:r w:rsidR="000D14BB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tandig uitgevoerd kunnen worden en zijn onderdeel van een behandelplan.</w:t>
                      </w:r>
                    </w:p>
                    <w:p w:rsidR="00EF51F9" w:rsidRPr="000D14BB" w:rsidRDefault="00EF51F9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Het programma zal opgesteld worden door </w:t>
                      </w:r>
                      <w:r w:rsidR="000D14BB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een</w:t>
                      </w:r>
                      <w:r w:rsid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fysiotherapeut </w:t>
                      </w:r>
                      <w:r w:rsidR="000D14BB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EF51F9" w:rsidRPr="000D14BB" w:rsidRDefault="00EF51F9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Je hebt minimaal 2x per jaar een evaluatiegesprek met jouw fysiotherapeut</w:t>
                      </w:r>
                    </w:p>
                    <w:p w:rsidR="000D14BB" w:rsidRPr="000D14BB" w:rsidRDefault="000D14BB" w:rsidP="000D14BB">
                      <w:pPr>
                        <w:spacing w:after="0" w:line="240" w:lineRule="auto"/>
                        <w:ind w:left="705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875EF3" w:rsidRPr="000D14BB" w:rsidRDefault="001D7B5C" w:rsidP="000D14B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 w:rsidR="007D6002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Dagelijks van 11:15 tot 17:</w:t>
                      </w:r>
                      <w:r w:rsidR="00875EF3" w:rsidRPr="000D14B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00uur met de verwachting 2 avonden per week t</w:t>
                      </w:r>
                      <w:r w:rsidR="007D6002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ot 20:</w:t>
                      </w:r>
                      <w:r w:rsidR="00875EF3" w:rsidRPr="000D14B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30uur.</w:t>
                      </w:r>
                    </w:p>
                  </w:txbxContent>
                </v:textbox>
              </v:shape>
            </w:pict>
          </mc:Fallback>
        </mc:AlternateContent>
      </w:r>
      <w:r w:rsidRPr="002C3A32">
        <w:rPr>
          <w:rFonts w:ascii="Arial Black" w:hAnsi="Arial Black"/>
          <w:noProof/>
          <w:color w:val="595959" w:themeColor="text1" w:themeTint="A6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EEFB" wp14:editId="212DD280">
                <wp:simplePos x="0" y="0"/>
                <wp:positionH relativeFrom="column">
                  <wp:posOffset>-156845</wp:posOffset>
                </wp:positionH>
                <wp:positionV relativeFrom="paragraph">
                  <wp:posOffset>236220</wp:posOffset>
                </wp:positionV>
                <wp:extent cx="2133600" cy="1276350"/>
                <wp:effectExtent l="0" t="0" r="19050" b="19050"/>
                <wp:wrapNone/>
                <wp:docPr id="3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763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1F9" w:rsidRPr="00BA04A5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</w:rPr>
                              <w:t>Fitplan</w:t>
                            </w:r>
                            <w:proofErr w:type="spellEnd"/>
                          </w:p>
                          <w:p w:rsidR="00EF51F9" w:rsidRPr="00BA04A5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</w:rPr>
                              <w:t>VRIJ</w:t>
                            </w:r>
                          </w:p>
                          <w:p w:rsidR="00EF51F9" w:rsidRPr="00A004B0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€19,95 p/</w:t>
                            </w:r>
                            <w:proofErr w:type="spellStart"/>
                            <w:r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mnd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7" style="position:absolute;margin-left:-12.35pt;margin-top:18.6pt;width:16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" fillcolor="#dce6f2" strokecolor="#385d8a" strokeweight="2pt">
                <v:textbox>
                  <w:txbxContent>
                    <w:p w:rsidR="00EF51F9" w:rsidRPr="00BA04A5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4"/>
                          <w:szCs w:val="44"/>
                        </w:rPr>
                      </w:pPr>
                      <w:proofErr w:type="spellStart"/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</w:rPr>
                        <w:t>Fitplan</w:t>
                      </w:r>
                      <w:proofErr w:type="spellEnd"/>
                    </w:p>
                    <w:p w:rsidR="00EF51F9" w:rsidRPr="00BA04A5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</w:rPr>
                        <w:t>VRIJ</w:t>
                      </w:r>
                    </w:p>
                    <w:p w:rsidR="00EF51F9" w:rsidRPr="00A004B0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€19,95 p/</w:t>
                      </w:r>
                      <w:proofErr w:type="spellStart"/>
                      <w:r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F51F9" w:rsidRPr="002C3A32" w:rsidRDefault="00EF51F9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7B36DA" w:rsidRPr="002C3A32" w:rsidRDefault="007B36DA" w:rsidP="007B36DA">
      <w:pPr>
        <w:spacing w:after="0"/>
        <w:rPr>
          <w:rFonts w:cs="Arial"/>
          <w:color w:val="595959" w:themeColor="text1" w:themeTint="A6"/>
          <w:sz w:val="24"/>
          <w:szCs w:val="24"/>
        </w:rPr>
      </w:pPr>
    </w:p>
    <w:p w:rsidR="00F21C99" w:rsidRPr="002C3A32" w:rsidRDefault="00F21C99" w:rsidP="00F21C99">
      <w:pPr>
        <w:spacing w:after="0"/>
        <w:rPr>
          <w:color w:val="595959" w:themeColor="text1" w:themeTint="A6"/>
          <w:sz w:val="24"/>
          <w:szCs w:val="24"/>
        </w:rPr>
      </w:pPr>
      <w:r w:rsidRPr="002C3A32">
        <w:rPr>
          <w:color w:val="595959" w:themeColor="text1" w:themeTint="A6"/>
          <w:sz w:val="24"/>
          <w:szCs w:val="24"/>
        </w:rPr>
        <w:t xml:space="preserve">  </w:t>
      </w:r>
    </w:p>
    <w:p w:rsidR="00F21C99" w:rsidRPr="002C3A32" w:rsidRDefault="00F21C99" w:rsidP="00F21C99">
      <w:pPr>
        <w:spacing w:after="0"/>
        <w:rPr>
          <w:color w:val="595959" w:themeColor="text1" w:themeTint="A6"/>
          <w:sz w:val="24"/>
          <w:szCs w:val="24"/>
        </w:rPr>
      </w:pPr>
      <w:r w:rsidRPr="002C3A32">
        <w:rPr>
          <w:color w:val="595959" w:themeColor="text1" w:themeTint="A6"/>
          <w:sz w:val="24"/>
          <w:szCs w:val="24"/>
        </w:rPr>
        <w:t xml:space="preserve"> </w:t>
      </w:r>
    </w:p>
    <w:p w:rsidR="00505655" w:rsidRPr="002C3A32" w:rsidRDefault="00505655" w:rsidP="00505655">
      <w:pPr>
        <w:rPr>
          <w:color w:val="595959" w:themeColor="text1" w:themeTint="A6"/>
          <w:sz w:val="24"/>
          <w:szCs w:val="24"/>
        </w:rPr>
      </w:pPr>
    </w:p>
    <w:p w:rsidR="000D14BB" w:rsidRPr="002C3A32" w:rsidRDefault="000D14BB" w:rsidP="00EF51F9">
      <w:pPr>
        <w:rPr>
          <w:rFonts w:ascii="Arial Black" w:hAnsi="Arial Black"/>
          <w:color w:val="595959" w:themeColor="text1" w:themeTint="A6"/>
          <w:sz w:val="24"/>
          <w:szCs w:val="24"/>
        </w:rPr>
      </w:pPr>
    </w:p>
    <w:p w:rsidR="00EF51F9" w:rsidRPr="002C3A32" w:rsidRDefault="00EF51F9" w:rsidP="00EF51F9">
      <w:pPr>
        <w:rPr>
          <w:rFonts w:ascii="Arial Black" w:hAnsi="Arial Black"/>
          <w:color w:val="595959" w:themeColor="text1" w:themeTint="A6"/>
          <w:sz w:val="24"/>
          <w:szCs w:val="24"/>
        </w:rPr>
      </w:pPr>
      <w:r w:rsidRPr="002C3A32">
        <w:rPr>
          <w:rFonts w:ascii="Arial Black" w:hAnsi="Arial Black"/>
          <w:noProof/>
          <w:color w:val="595959" w:themeColor="text1" w:themeTint="A6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13EA1" wp14:editId="42FCA74A">
                <wp:simplePos x="0" y="0"/>
                <wp:positionH relativeFrom="column">
                  <wp:posOffset>2289810</wp:posOffset>
                </wp:positionH>
                <wp:positionV relativeFrom="paragraph">
                  <wp:posOffset>70057</wp:posOffset>
                </wp:positionV>
                <wp:extent cx="4015740" cy="1754372"/>
                <wp:effectExtent l="0" t="0" r="22860" b="1778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1F9" w:rsidRPr="000D14BB" w:rsidRDefault="00741CDB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</w:t>
                            </w:r>
                            <w:r w:rsidR="00EF51F9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 per week beg</w:t>
                            </w:r>
                            <w:r w:rsidR="007D600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eleide les: maandag t/m vrijdag van 9:</w:t>
                            </w:r>
                            <w:r w:rsidR="00875EF3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00</w:t>
                            </w:r>
                            <w:r w:rsidR="007D600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-10:00 </w:t>
                            </w:r>
                            <w:r w:rsidR="00875EF3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uur en </w:t>
                            </w:r>
                            <w:r w:rsidR="007D600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van 10:</w:t>
                            </w:r>
                            <w:r w:rsidR="00875EF3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15</w:t>
                            </w:r>
                            <w:r w:rsidR="007D600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-11:15 </w:t>
                            </w:r>
                            <w:r w:rsidR="00875EF3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uur,</w:t>
                            </w:r>
                          </w:p>
                          <w:p w:rsidR="00EF51F9" w:rsidRPr="000D14BB" w:rsidRDefault="004E133E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Daarnaast </w:t>
                            </w:r>
                            <w:r w:rsidR="00741CD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onbeperkt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vrije training</w:t>
                            </w:r>
                            <w:r w:rsidR="00EF51F9"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 maandag t/m vrijdag</w:t>
                            </w:r>
                            <w:r w:rsidR="001D7B5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</w:p>
                          <w:p w:rsidR="00EF51F9" w:rsidRPr="000D14BB" w:rsidRDefault="00EF51F9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Het programma zal opgesteld worden door de fysiotherapeut of trainer/ begeleider.</w:t>
                            </w:r>
                          </w:p>
                          <w:p w:rsidR="00EF51F9" w:rsidRDefault="00EF51F9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Je hebt minimaal 2x per jaar een evaluatiegesprek met jouw fysiotherapeut</w:t>
                            </w:r>
                          </w:p>
                          <w:p w:rsidR="000D14BB" w:rsidRPr="000D14BB" w:rsidRDefault="000D14BB" w:rsidP="00EF51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0D14BB" w:rsidRPr="000D14BB" w:rsidRDefault="001D7B5C" w:rsidP="000D14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 w:rsidR="007D6002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Dagelijks van 11:15 tot 17:</w:t>
                            </w:r>
                            <w:r w:rsidR="000D14BB" w:rsidRPr="000D14B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00uur met de verwac</w:t>
                            </w:r>
                            <w:r w:rsidR="007D6002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hting 2 avonden per week tot 20:</w:t>
                            </w:r>
                            <w:r w:rsidR="000D14BB" w:rsidRPr="000D14B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30uur.</w:t>
                            </w:r>
                          </w:p>
                          <w:p w:rsidR="00EF51F9" w:rsidRDefault="00EF51F9" w:rsidP="000D1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3pt;margin-top:5.5pt;width:316.2pt;height:1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" strokecolor="#376092">
                <v:textbox>
                  <w:txbxContent>
                    <w:p w:rsidR="00EF51F9" w:rsidRPr="000D14BB" w:rsidRDefault="00741CDB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</w:t>
                      </w:r>
                      <w:r w:rsidR="00EF51F9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 per week beg</w:t>
                      </w:r>
                      <w:r w:rsidR="007D600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eleide les: maandag t/m vrijdag van 9:</w:t>
                      </w:r>
                      <w:r w:rsidR="00875EF3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00</w:t>
                      </w:r>
                      <w:r w:rsidR="007D600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-10:00 </w:t>
                      </w:r>
                      <w:r w:rsidR="00875EF3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uur en </w:t>
                      </w:r>
                      <w:r w:rsidR="007D600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van 10:</w:t>
                      </w:r>
                      <w:r w:rsidR="00875EF3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15</w:t>
                      </w:r>
                      <w:r w:rsidR="007D600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-11:15 </w:t>
                      </w:r>
                      <w:r w:rsidR="00875EF3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uur,</w:t>
                      </w:r>
                    </w:p>
                    <w:p w:rsidR="00EF51F9" w:rsidRPr="000D14BB" w:rsidRDefault="004E133E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Daarnaast </w:t>
                      </w:r>
                      <w:r w:rsidR="00741CD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onbeperkt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vrije training</w:t>
                      </w:r>
                      <w:r w:rsidR="00EF51F9"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 maandag t/m vrijdag</w:t>
                      </w:r>
                      <w:r w:rsidR="001D7B5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*</w:t>
                      </w:r>
                    </w:p>
                    <w:p w:rsidR="00EF51F9" w:rsidRPr="000D14BB" w:rsidRDefault="00EF51F9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Het programma zal opgesteld worden door de fysiotherapeut of trainer/ begeleider.</w:t>
                      </w:r>
                    </w:p>
                    <w:p w:rsidR="00EF51F9" w:rsidRDefault="00EF51F9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Je hebt minimaal 2x per jaar een evaluatiegesprek met jouw fysiotherapeut</w:t>
                      </w:r>
                    </w:p>
                    <w:p w:rsidR="000D14BB" w:rsidRPr="000D14BB" w:rsidRDefault="000D14BB" w:rsidP="00EF51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0D14BB" w:rsidRPr="000D14BB" w:rsidRDefault="001D7B5C" w:rsidP="000D14B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 w:rsidR="007D6002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Dagelijks van 11:15 tot 17:</w:t>
                      </w:r>
                      <w:r w:rsidR="000D14BB" w:rsidRPr="000D14B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00uur met de verwac</w:t>
                      </w:r>
                      <w:r w:rsidR="007D6002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hting 2 avonden per week tot 20:</w:t>
                      </w:r>
                      <w:r w:rsidR="000D14BB" w:rsidRPr="000D14B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30uur.</w:t>
                      </w:r>
                    </w:p>
                    <w:p w:rsidR="00EF51F9" w:rsidRDefault="00EF51F9" w:rsidP="000D14BB"/>
                  </w:txbxContent>
                </v:textbox>
              </v:shape>
            </w:pict>
          </mc:Fallback>
        </mc:AlternateContent>
      </w:r>
      <w:r w:rsidRPr="002C3A32">
        <w:rPr>
          <w:rFonts w:ascii="Arial Black" w:hAnsi="Arial Black"/>
          <w:noProof/>
          <w:color w:val="595959" w:themeColor="text1" w:themeTint="A6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AA503" wp14:editId="3A8949D8">
                <wp:simplePos x="0" y="0"/>
                <wp:positionH relativeFrom="column">
                  <wp:posOffset>-156845</wp:posOffset>
                </wp:positionH>
                <wp:positionV relativeFrom="paragraph">
                  <wp:posOffset>162560</wp:posOffset>
                </wp:positionV>
                <wp:extent cx="2133600" cy="1257300"/>
                <wp:effectExtent l="0" t="0" r="19050" b="19050"/>
                <wp:wrapNone/>
                <wp:docPr id="4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573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1F9" w:rsidRPr="00BA04A5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</w:rPr>
                              <w:t>Fitplan</w:t>
                            </w:r>
                            <w:proofErr w:type="spellEnd"/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F51F9" w:rsidRPr="00BA04A5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</w:rPr>
                              <w:t>LES</w:t>
                            </w:r>
                          </w:p>
                          <w:p w:rsidR="00EF51F9" w:rsidRPr="00A004B0" w:rsidRDefault="001D4B85" w:rsidP="001D4B85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EF51F9"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€34,00 p/</w:t>
                            </w:r>
                            <w:proofErr w:type="spellStart"/>
                            <w:r w:rsidR="00EF51F9"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mnd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9" style="position:absolute;margin-left:-12.35pt;margin-top:12.8pt;width:16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" fillcolor="#dce6f2" strokecolor="#385d8a" strokeweight="2pt">
                <v:textbox>
                  <w:txbxContent>
                    <w:p w:rsidR="00EF51F9" w:rsidRPr="00BA04A5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4"/>
                          <w:szCs w:val="44"/>
                        </w:rPr>
                      </w:pPr>
                      <w:proofErr w:type="spellStart"/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</w:rPr>
                        <w:t>Fitplan</w:t>
                      </w:r>
                      <w:proofErr w:type="spellEnd"/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:rsidR="00EF51F9" w:rsidRPr="00BA04A5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</w:rPr>
                        <w:t>LES</w:t>
                      </w:r>
                    </w:p>
                    <w:p w:rsidR="00EF51F9" w:rsidRPr="00A004B0" w:rsidRDefault="001D4B85" w:rsidP="001D4B85">
                      <w:pPr>
                        <w:pStyle w:val="Norma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  <w:r w:rsidR="00EF51F9"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€34,00 p/</w:t>
                      </w:r>
                      <w:proofErr w:type="spellStart"/>
                      <w:r w:rsidR="00EF51F9"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F51F9" w:rsidRPr="002C3A32" w:rsidRDefault="00EF51F9">
      <w:pPr>
        <w:jc w:val="center"/>
        <w:rPr>
          <w:b/>
          <w:color w:val="595959" w:themeColor="text1" w:themeTint="A6"/>
          <w:sz w:val="24"/>
          <w:szCs w:val="24"/>
        </w:rPr>
      </w:pPr>
    </w:p>
    <w:p w:rsidR="000D14BB" w:rsidRPr="002C3A32" w:rsidRDefault="000D14BB" w:rsidP="00EF51F9">
      <w:pPr>
        <w:tabs>
          <w:tab w:val="left" w:pos="3870"/>
        </w:tabs>
        <w:rPr>
          <w:rFonts w:ascii="Arial Black" w:hAnsi="Arial Black"/>
          <w:color w:val="595959" w:themeColor="text1" w:themeTint="A6"/>
          <w:sz w:val="24"/>
          <w:szCs w:val="24"/>
        </w:rPr>
      </w:pPr>
    </w:p>
    <w:p w:rsidR="00EF51F9" w:rsidRPr="002C3A32" w:rsidRDefault="00EF51F9" w:rsidP="00EF51F9">
      <w:pPr>
        <w:tabs>
          <w:tab w:val="left" w:pos="3870"/>
        </w:tabs>
        <w:rPr>
          <w:rFonts w:ascii="Arial Black" w:hAnsi="Arial Black"/>
          <w:color w:val="595959" w:themeColor="text1" w:themeTint="A6"/>
          <w:sz w:val="24"/>
          <w:szCs w:val="24"/>
        </w:rPr>
      </w:pPr>
      <w:r w:rsidRPr="002C3A32">
        <w:rPr>
          <w:rFonts w:ascii="Arial Black" w:hAnsi="Arial Black"/>
          <w:color w:val="595959" w:themeColor="text1" w:themeTint="A6"/>
          <w:sz w:val="24"/>
          <w:szCs w:val="24"/>
        </w:rPr>
        <w:tab/>
      </w:r>
    </w:p>
    <w:p w:rsidR="00505655" w:rsidRPr="002C3A32" w:rsidRDefault="00505655" w:rsidP="00EF51F9">
      <w:pPr>
        <w:jc w:val="center"/>
        <w:rPr>
          <w:color w:val="595959" w:themeColor="text1" w:themeTint="A6"/>
          <w:sz w:val="24"/>
          <w:szCs w:val="24"/>
        </w:rPr>
      </w:pPr>
    </w:p>
    <w:p w:rsidR="000D14BB" w:rsidRPr="002C3A32" w:rsidRDefault="00741CDB" w:rsidP="00EF51F9">
      <w:pPr>
        <w:jc w:val="center"/>
        <w:rPr>
          <w:color w:val="595959" w:themeColor="text1" w:themeTint="A6"/>
          <w:sz w:val="24"/>
          <w:szCs w:val="24"/>
        </w:rPr>
      </w:pPr>
      <w:r w:rsidRPr="002C3A32">
        <w:rPr>
          <w:rFonts w:ascii="Arial Black" w:hAnsi="Arial Black"/>
          <w:noProof/>
          <w:color w:val="595959" w:themeColor="text1" w:themeTint="A6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C602A" wp14:editId="28120420">
                <wp:simplePos x="0" y="0"/>
                <wp:positionH relativeFrom="column">
                  <wp:posOffset>2309495</wp:posOffset>
                </wp:positionH>
                <wp:positionV relativeFrom="paragraph">
                  <wp:posOffset>742950</wp:posOffset>
                </wp:positionV>
                <wp:extent cx="4015740" cy="635635"/>
                <wp:effectExtent l="0" t="0" r="22860" b="1206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1F9" w:rsidRPr="000D14BB" w:rsidRDefault="00EF51F9" w:rsidP="00EF51F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Enkel op afspraak met (sport)fysiotherapeut en/ of personal trainer</w:t>
                            </w:r>
                          </w:p>
                          <w:p w:rsidR="00EF51F9" w:rsidRPr="000D14BB" w:rsidRDefault="00EF51F9" w:rsidP="00EF51F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Maandag t/m vrijdag tussen 8:00-17:00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1.85pt;margin-top:58.5pt;width:316.2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" strokecolor="#376092">
                <v:textbox>
                  <w:txbxContent>
                    <w:p w:rsidR="00EF51F9" w:rsidRPr="000D14BB" w:rsidRDefault="00EF51F9" w:rsidP="00EF51F9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Enkel op afspraak met (sport)fysiotherapeut en/ of personal trainer</w:t>
                      </w:r>
                    </w:p>
                    <w:p w:rsidR="00EF51F9" w:rsidRPr="000D14BB" w:rsidRDefault="00EF51F9" w:rsidP="00EF51F9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14B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Maandag t/m vrijdag tussen 8:00-17:00</w:t>
                      </w:r>
                    </w:p>
                  </w:txbxContent>
                </v:textbox>
              </v:shape>
            </w:pict>
          </mc:Fallback>
        </mc:AlternateContent>
      </w:r>
      <w:r w:rsidRPr="002C3A32">
        <w:rPr>
          <w:rFonts w:ascii="Arial Black" w:hAnsi="Arial Black"/>
          <w:noProof/>
          <w:color w:val="595959" w:themeColor="text1" w:themeTint="A6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78D90" wp14:editId="276E8E0D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273050</wp:posOffset>
                </wp:positionV>
                <wp:extent cx="2400300" cy="1943100"/>
                <wp:effectExtent l="0" t="0" r="19050" b="19050"/>
                <wp:wrapNone/>
                <wp:docPr id="5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1F9" w:rsidRPr="00BA04A5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Fitplan</w:t>
                            </w:r>
                            <w:proofErr w:type="spellEnd"/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  <w:p w:rsidR="00EF51F9" w:rsidRPr="00BA04A5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A04A5">
                              <w:rPr>
                                <w:rFonts w:asciiTheme="minorHAnsi" w:hAnsi="Calibri" w:cstheme="minorBidi"/>
                                <w:color w:val="E36C0A" w:themeColor="accent6" w:themeShade="BF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PLUS</w:t>
                            </w:r>
                          </w:p>
                          <w:p w:rsidR="00EF51F9" w:rsidRPr="00A004B0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€70,00 p/</w:t>
                            </w:r>
                            <w:proofErr w:type="spellStart"/>
                            <w:r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mnd</w:t>
                            </w:r>
                            <w:proofErr w:type="spellEnd"/>
                          </w:p>
                          <w:p w:rsidR="00EF51F9" w:rsidRPr="00A004B0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€130,00 p/2mnd</w:t>
                            </w:r>
                          </w:p>
                          <w:p w:rsidR="00EF51F9" w:rsidRPr="00A004B0" w:rsidRDefault="00EF51F9" w:rsidP="00EF51F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04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€195,00 p/3mnd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31" style="position:absolute;left:0;text-align:left;margin-left:-25.75pt;margin-top:21.5pt;width:189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" fillcolor="#dce6f2" strokecolor="#385d8a" strokeweight="2pt">
                <v:textbox>
                  <w:txbxContent>
                    <w:p w:rsidR="00EF51F9" w:rsidRPr="00BA04A5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  <w:lang w:val="en-US"/>
                        </w:rPr>
                        <w:t>Fitplan</w:t>
                      </w:r>
                      <w:proofErr w:type="spellEnd"/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  <w:p w:rsidR="00EF51F9" w:rsidRPr="00BA04A5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:sz w:val="44"/>
                          <w:szCs w:val="44"/>
                          <w:lang w:val="en-US"/>
                        </w:rPr>
                      </w:pPr>
                      <w:r w:rsidRPr="00BA04A5">
                        <w:rPr>
                          <w:rFonts w:asciiTheme="minorHAnsi" w:hAnsi="Calibri" w:cstheme="minorBidi"/>
                          <w:color w:val="E36C0A" w:themeColor="accent6" w:themeShade="BF"/>
                          <w:kern w:val="24"/>
                          <w:sz w:val="44"/>
                          <w:szCs w:val="44"/>
                          <w:lang w:val="en-US"/>
                        </w:rPr>
                        <w:t>PLUS</w:t>
                      </w:r>
                    </w:p>
                    <w:p w:rsidR="00EF51F9" w:rsidRPr="00A004B0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€70,00 p/</w:t>
                      </w:r>
                      <w:proofErr w:type="spellStart"/>
                      <w:r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mnd</w:t>
                      </w:r>
                      <w:proofErr w:type="spellEnd"/>
                    </w:p>
                    <w:p w:rsidR="00EF51F9" w:rsidRPr="00A004B0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€130,00 p/2mnd</w:t>
                      </w:r>
                    </w:p>
                    <w:p w:rsidR="00EF51F9" w:rsidRPr="00A004B0" w:rsidRDefault="00EF51F9" w:rsidP="00EF51F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04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€195,00 p/3mnd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D14BB" w:rsidRPr="002C3A32" w:rsidSect="00BB49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FE6"/>
    <w:multiLevelType w:val="hybridMultilevel"/>
    <w:tmpl w:val="C7662C52"/>
    <w:lvl w:ilvl="0" w:tplc="515CC936">
      <w:start w:val="1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F728C4"/>
    <w:multiLevelType w:val="hybridMultilevel"/>
    <w:tmpl w:val="23F4B4D6"/>
    <w:lvl w:ilvl="0" w:tplc="4426C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1C19"/>
    <w:multiLevelType w:val="hybridMultilevel"/>
    <w:tmpl w:val="228E0128"/>
    <w:lvl w:ilvl="0" w:tplc="56A8C370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5"/>
    <w:rsid w:val="00050015"/>
    <w:rsid w:val="00064B02"/>
    <w:rsid w:val="000D14BB"/>
    <w:rsid w:val="00172C65"/>
    <w:rsid w:val="001A177B"/>
    <w:rsid w:val="001D4B85"/>
    <w:rsid w:val="001D7B5C"/>
    <w:rsid w:val="002C3A32"/>
    <w:rsid w:val="004C6B1B"/>
    <w:rsid w:val="004E133E"/>
    <w:rsid w:val="00505655"/>
    <w:rsid w:val="0051174B"/>
    <w:rsid w:val="005C69DC"/>
    <w:rsid w:val="00607982"/>
    <w:rsid w:val="00636D71"/>
    <w:rsid w:val="00656ED8"/>
    <w:rsid w:val="00741CDB"/>
    <w:rsid w:val="007B36DA"/>
    <w:rsid w:val="007D6002"/>
    <w:rsid w:val="00875EF3"/>
    <w:rsid w:val="009821BE"/>
    <w:rsid w:val="00BA04A5"/>
    <w:rsid w:val="00BB111A"/>
    <w:rsid w:val="00BB49C4"/>
    <w:rsid w:val="00E632EA"/>
    <w:rsid w:val="00EF51F9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5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F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5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F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Balie</dc:creator>
  <cp:lastModifiedBy>Bart van der Zanden</cp:lastModifiedBy>
  <cp:revision>4</cp:revision>
  <cp:lastPrinted>2019-11-11T12:55:00Z</cp:lastPrinted>
  <dcterms:created xsi:type="dcterms:W3CDTF">2019-11-25T08:13:00Z</dcterms:created>
  <dcterms:modified xsi:type="dcterms:W3CDTF">2019-11-25T08:32:00Z</dcterms:modified>
</cp:coreProperties>
</file>